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Bliska jest moja sprawiedliwość, wyszło moje zbawienie,* moje ramiona będą sądzić ludy, czekają na Mnie wyspy,** wyczekują mojego ramienia.***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wkrótce opłacę i wyratuję.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wybrzeża (również zamorskie).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mają nadzieję na moją interwencję.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2024-04-29T12:37:27Z</dcterms:modified>
</cp:coreProperties>
</file>