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zadziwią się narody liczne nad Nim, i zamkną królowie ― usta swoje, gdyż co nie zostało oznajmione o Nim, zobaczą,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zdumienie* liczne narody. Zamkną nad Nim królowie swoje usta, bo zobaczą to, czego im nie opowiadano, i zrozumieją to, czego nie słyszeli.**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On w zdumienie narody; królowie zamkną przed Nim swoje usta, gdyż zobaczą to, czego im nie zapowiadano, zrozumieją to, o czym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pokropi wiele narodów, królowie zamkną przed nim swoje usta, dlatego że ujrzą to, czego im nie powiedziano, i zrozumieją to, o czym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zasię pokropi wiele narodów, i królowie przed nim zatulą usta swe, przeto, że czego im nie powiadano, to oglądają, a to, o czem nie słyszeli, wyrozumieją.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pokropi mnogie narody, nad nim zahamują królowie usta swoje: bo którym o nim nie powiedziano, widzieli, a którzy nie słychali,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mnogie narody się zdumieją, królowie zamkną przed Nim usta, bo ujrzą coś, czego im nigdy nie opowiadano, i pojmą coś niesłychanego.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 liczne narody, królowie zamkną przed nim swoje usta, bo zobaczą to, czego im nie opowiadano, i zrozumieją to, czego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zadziwi liczne narody, królowie zamkną przed nim usta, bo ujrzą coś, czego im nigdy nie opowiadano, i zrozumieją coś, czego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wprawi w zdumienie wiele narodów. Królowie zamkną przed nim swoje usta, bo ujrzą coś, o czym im nie mówiono, i zrozumieją coś, o czym nigdy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on w podziw liczne narody; królowie zamkną wobec niego swe usta, bo ujrzą coś niewymownego i pojmą rzecz niesłychaną.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ним дивуватимуться численні народи, і царі замкнуть свої уста. Бо ті, кому не сповіщено про нього, побачать, і ті, що не почули,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skropi on wiele ludów, a królowie zamkną przed nim swe usta. Bo czego im nie opowiadano – to oglądają, a o czym nie słyszeli –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też stopniu zdumieje on wiele narodów. Przy nim królowie zamkną usta, gdyż ujrzą coś, o czym im szczegółowo nie opowiedziano, i zwrócą uwagę na coś, o czym nie słyszeli.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wprawi w zdumienie, </w:t>
      </w:r>
      <w:r>
        <w:rPr>
          <w:rtl/>
        </w:rPr>
        <w:t>יַּזֶה</w:t>
      </w:r>
      <w:r>
        <w:rPr>
          <w:rtl w:val="0"/>
        </w:rPr>
        <w:t xml:space="preserve"> (jazze), l. pokropi, zob. &lt;x&gt;20 29:21&lt;/x&gt;; &lt;x&gt;30 4:1-21&lt;/x&gt;;&lt;x&gt;30 14:7&lt;/x&gt;;&lt;x&gt;30 16:14-19&lt;/x&gt;; &lt;x&gt;650 9:13-14&lt;/x&gt;, 19-22;&lt;x&gt;650 10:19-22&lt;/x&gt;;&lt;x&gt;650 12:22-24&lt;/x&gt;; &lt;x&gt;670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2024-04-28T03:44:02Z</dcterms:modified>
</cp:coreProperties>
</file>