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On odziedziczy licznych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mocnymi dzielić będzie łupy, za to, że została wydana na śmierć ― dusza Jego, i w ― bezprawiu został osądzony; i On grzechy wielu poniósł i za ich grzechy On został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wielu* i podzieli łup mocnych,** za to, że ogołocił*** na śmierć swoją duszę i do przestępców był zaliczony**** – a (przecież) On poniósł grzech wielu i wstawił się***** za przestępcami.******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יְחַּלֵק וְאֶת־עֲצּומִים בָרַּבִים אֲחַּלֶק־לֹו ׁשָלָל לָכֵן</w:t>
      </w:r>
      <w:r>
        <w:rPr>
          <w:rtl w:val="0"/>
        </w:rPr>
        <w:t xml:space="preserve"> : l ub: (1) dam Mu dział wśród wielkich i mocnych; (2) Dlatego wielu dam Mu jako zdobycz i mocni będą dla Niego łupem, &lt;x&gt;290 53:12&lt;/x&gt;L.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7:24-28&lt;/x&gt;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za przestępcami, </w:t>
      </w:r>
      <w:r>
        <w:rPr>
          <w:rtl/>
        </w:rPr>
        <w:t>וְלַּפֹׁשְעִים</w:t>
      </w:r>
      <w:r>
        <w:rPr>
          <w:rtl w:val="0"/>
        </w:rPr>
        <w:t xml:space="preserve"> (welapposz‘im): wg 1QIsa a 1QIsa b : za ich przestępstwami, </w:t>
      </w:r>
      <w:r>
        <w:rPr>
          <w:rtl/>
        </w:rPr>
        <w:t>לפשעיהמה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2024-03-29T09:07:14Z</dcterms:modified>
</cp:coreProperties>
</file>