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zraniony został dla ― bezprawia naszego i słabości znosił dla ― grzechów naszych. Kara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pojednanie nasze przez Niego. ― Obrażenia Jego nas uleczyły.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przestępstwa,* zgnieciony za nasze winy,** spadła na Niego kara dla naszego pokoju, a Jego ranami*** zostaliśmy uleczeni.****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4:25&lt;/x&gt;; &lt;x&gt;540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zgnieciony przez nasze winy.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ranami, tj. ranami po razach.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8:17&lt;/x&gt;; &lt;x&gt;670 2:22-24&lt;/x&gt;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2024-05-01T22:08:35Z</dcterms:modified>
</cp:coreProperties>
</file>