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taki post ma być czymś, co wybieram* ** – dzień umartwienia przez człowieka swojej duszy, że zwiesza się głowę jak sitowie albo leży się na worze i popiele? Czy coś takiego nazwiesz postem i dniem przyjemnym*** dla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taki post ma być czymś, czego pragnę? Czy ma być nim dzień, w którym człowiek umartwia swą duszę przez to, że zwiesza głowę jak sitowie albo leży we włosiennicy i w popiele? Czy coś takiego nazwiesz postem i dniem przyjemnym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ten post, który wybrałem, dzień, w którym człowiek trapi swoją duszę, żeby zwiesić swoją głowę jak sitowie i słać sobie posłanie z wora i popiołu? Czyż to nazwiesz postem i dniem przyjemnym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 jest takowy post, jakim obrał, a dzień, w któryby trapił człowiek duszę swoję? żeby zwiesił jako sitowie głowę swoję, a wór i popiół sobie podścielał? Toż to nazwiesz postem, i dniem przyjemnym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taki jest post, którym obrał, przez dzień trapić człowiekowi duszę swoję? Izali zakrzywić jako obręcz głowę swoję, a wór i popiół pościelać? Izali to nazowiesz postem i dniem przyjemnym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jest post, jaki Ja uznaję, dzień, w którym się człowiek umartwia? Czy zwieszanie głowy jak sitowie i użycie woru z popiołem za posłanie - czyż to nazwiesz postem i dniem miłym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post, w którym mam upodobanie, dzień, w którym człowiek umartwia swoją duszę, że się zwiesza swoją głowę jak sitowie, wkłada wór i kładzie się w popiele? Czy coś takiego nazwiesz postem i dniem miłym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taki jest post, który wybrałem? Czy tak wygląda dzień, w którym się człowiek umartwia? Pochylenie głowy jak trzcina i użycie za posłanie wora i popiołu – czy coś takiego nazwiesz postem i dniem przyjemnym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post, jakiego pragnę, to dzień, w którym człowiek się umartwia? Czyż jest nim zwieszenie głowy jak trzcina albo leżenie w worze i popiele? Czyż coś takiego możesz nazwać postem i dniem miłym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to jest post, jakiego ja pragnę, dzień, w którym się człowiek umartwia: gdy kto głowę zwiesza jak trzcina, na worze pokutnym i popiele się kładzie? Czyż możesz to nazwać postem, dniem przyjemnym dla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такий піст Я вибрав і день, щоб людина впокорила свою душу. Ані не схилиш як каблук твою шию і не постелиш мішок і попіл, ані не назвете такий піст сприйнятним.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taki ma być post, który Sobie upodobałem? Czy po to jest dzień, w którym człowiek trapi swą duszę, by człowiek zgiął swoją głowę jak trzcinę oraz podścielił sobie wór i popiół? Czy to nazwiesz postem i dniem pożądanym przez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taki miałby być post, który wybieram – taki jak dzień, w którym ziemski człowiek trapi swą duszę? W którym zwiesza głowę jak sitowie oraz podściela sobie wór i popiół? Czyż to nazywasz postem i dniem godnym upodobania Jehowy?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czego chcę l. pragnę.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51:8-19&lt;/x&gt;; &lt;x&gt;290 56:6-7&lt;/x&gt;; &lt;x&gt;470 5:23-24&lt;/x&gt;; &lt;x&gt;470 6:17-18&lt;/x&gt;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dniem po myśli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2024-05-10T05:22:26Z</dcterms:modified>
</cp:coreProperties>
</file>