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Przechodźcie! Przechodźcie* przez bramy! Róbcie drogę ludowi! Torujcie! Torujcie trakt!** Usuwajcie kamienie!*** Podnieście sztandar nad ludami!****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Przechodźcie! Przechodźcie przez bramy! Róbcie drogę ludowi! Torujcie! Torujcie trakt bity! Usuwajcie kamienie!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Podnieście sztandar dla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Torujcie drogę ludowi; wyrównajcie, wyrównajcie gościńce; usuwajcie kamienie, podnieście sztandar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gotujcie drogę ludowi; wyrównajcie, wyrównajcie gościńce; wybierzcie kamienie, podnieście chorągiew do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zgotujcie drogę ludowi! Równajcie drogę, zbierajcie kamienie, a podnieście chorągiew na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Otwórzcie drogę ludowi! Wyrównajcie, wyrównajcie gościniec, uprzątnijcie kamienie! Podnieście znak dla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gotujcie drogę ludowi! Torujcie, torujcie ścieżkę, usuwajcie kamienie, podnieście sztandar nad ludami!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Przygotujcie drogę ludowi, wyrównajcie, wyrównajcie gościniec, oczyśćcie go z kamieni! Podnieście sztandar jako znak nad ludami!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Wchodźcie, przechodźcie przez bramy! Przygotujcie drogę ludowi! Budujcie trakt, budujcie! Oczyśćcie go z kamieni! Postawcie znak, by wskazać drogę ludom!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Wkraczajcie przez bramy, wkraczajcie! Torujcie drogę ludowi! Gotujcie trasę, przygotowujcie! Oczyścić ją z kamieni! Wznieście sztandar ponad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крізь мої брами і зробите дорогу для мого народу і каміння, що на дорозі, відкиньте. Підніміть знак для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przygotujcie drogę dla ludu; torujcie, torujcie tor, wybierzcie kamienie, podnieście sztandar narodom!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bramy. Oczyśćcie drogę ludowi. Usypujcie, usypujcie gościniec. Oczyśćcie go z kamieni. Wznieście sygnał dla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Przechodźcie tylko 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11:16&lt;/x&gt;; &lt;x&gt;290 19:23&lt;/x&gt;; &lt;x&gt;290 33:8&lt;/x&gt;; &lt;x&gt;290 40:3&lt;/x&gt;; &lt;x&gt;290 49:11&lt;/x&gt;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kamienie, </w:t>
      </w:r>
      <w:r>
        <w:rPr>
          <w:rtl/>
        </w:rPr>
        <w:t>אֶבֶן</w:t>
      </w:r>
      <w:r>
        <w:rPr>
          <w:rtl w:val="0"/>
        </w:rPr>
        <w:t xml:space="preserve"> : wg 1QIsa a : kamienie potknięcia, </w:t>
      </w:r>
      <w:r>
        <w:rPr>
          <w:rtl/>
        </w:rPr>
        <w:t>אבן הנגף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Podnieście sztandar nad ludami, </w:t>
      </w:r>
      <w:r>
        <w:rPr>
          <w:rtl/>
        </w:rPr>
        <w:t>נֵס עַל־הָעַּמִים הָרִימּו</w:t>
      </w:r>
      <w:r>
        <w:rPr>
          <w:rtl w:val="0"/>
        </w:rPr>
        <w:t xml:space="preserve"> : wg 1QIsa a : Jego słowa przeciw ludom, </w:t>
      </w:r>
      <w:r>
        <w:rPr>
          <w:rtl/>
        </w:rPr>
        <w:t>אמורו בעמים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2024-06-03T01:25:01Z</dcterms:modified>
</cp:coreProperties>
</file>