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8"/>
        <w:gridCol w:w="68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bydło, które schodzi w dolinę, tak Duch JAHWE dawał im odpocząć. Tak prowadziłeś swój lud, aby uczynić sobie wspaniałe imię.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2024-05-08T23:47:08Z</dcterms:modified>
</cp:coreProperties>
</file>