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pracowałem w tłoczni, spośród ludów żadnego ze Mną nie było. Pracowałem dla was w moim gniewie i deptałem ich w mym wzburzeniu, ich sok pryskał na moją szatę i tak popryskałem mój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 i spośród ludu nie było ze mną nikogo. Tłoczyłem go w swoim gniewie i deptałem go w swojej zapalczywości, aż pryskała jego krew na moje szaty, poplamiłem całą swą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Prasę tłoczyłem Ja sam, a nikt z ludu nie był zemnę; Ja, mówię, tłoczyłem nieprzyjaciół w gniewie swym, i podeptałem ich w popędliwości mojej, aż pryskała krew mocarzów ich na szaty moje; a tak wszystko odzienie moje spluskałem.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 tłoczył prasę, a z narodów nie masz męża ze mną. Tłoczyłem je w zapalczywości mojej i podeptałem je w gniewie moim, i pryskała krew ich na szaty moje, i spluskałem wszytkie odzienia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wygniatałem je do kadzi, żadnego z narodów nie było ze Mną. Tłoczyłem je w moim gniewie i deptałem je w mojej porywczości. Posoka ich obryzgała Mi szaty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tłoczyłem do kadzi, bo spośród ludów żadnego nie było ze mną; a tłoczyłem ich w gniewie i deptałem ich w zapalczywości tak, że ich sok pryskał na moją szatę i całe moje odzienie zbryzgałem.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deptałem w kadzi, bo nie było ze Mną żadnego spośród ludów. Deptałem je w Moim gniewie, rozdeptywałem w swoim uniesieniu. Ich krew pryskała na Moją szatę, poplamiłem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sam wytłaczałem je w kadzi i nie było ze Mną nikogo spośród narodów. Deptałem je w swoim gniewie i wyciskałem w swym oburzeniu, a ich sok tryskał na moją szatę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”W prasie tłoczyłem sam jeden i spośród narodów nie było przy mnie żadnego. Deptałem je więc w swoim gniewie i gniotłem je w swym oburzeniu; ich posoka pryskała na mą odzież, więc zbroczyłem wszystkie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Повне витисненого? І з народів немає зі мною чоловіка, і я їх потоптав в гніві і я їх потоптав як землю, і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prasę, nikt nie był ze Mną z narodów; a tłoczyłem je w Moim gniewie, więc ich posoka tak pryskała na Mój ubiór, że zbryzgałem wszystkie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korycie winiarskim deptałem sam, a spośród ludów nie było ze mną nikogo. I deptałem ich w swoim gniewie oraz tratowałem ich w swojej złości. A ich tryskająca krew pryskała na moje szaty i poplamiłem całe swe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2024-05-08T17:12:39Z</dcterms:modified>
</cp:coreProperties>
</file>