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mimo tego wstrzymasz się, JHWH? (Czy) będziesz milczał i tak bardzo nas upokorzysz?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mimo to, JAHWE, wstrzymasz sięod czynu? Czy będziesz milczał i upokorzysz nas aż tak głęboko?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powstrzymasz się, PANIE? Czy będziesz milczeć i tak bardzo nas trapić?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nad tem zatrzymasz się Panie? izali milczeć a nas tak bardzo trapić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nad tym zahamujesz się, JAHWE, zamilczysz i utrapisz nas barzo?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staniesz na uboczu, Panie, czy będziesz milczał i bardzo nas upokorzysz?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będziesz zachowywał powściągliwość, Jehowo? Czy będziesz milczał i dopuścisz, żebyśmy byli utrapieni nad miarę?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2024-05-05T18:35:38Z</dcterms:modified>
</cp:coreProperties>
</file>