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Pan* JAHWE: Oto moi słudzy będą jeść, lecz wy będziecie głodni. Oto moi słudzy będą pić, lecz wy będziecie spragnieni. Oto moi słudzy będą się weselić, lecz wy będziecie się wstydzić.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: w 1QIsa a dodane nad linią.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2024-04-28T21:25:06Z</dcterms:modified>
</cp:coreProperties>
</file>