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Jerozolimą, i weselił moim ludem, i nie usłyszy się w niej już więcej głosu płaczu ani głosu krzyku.*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2024-04-28T23:29:43Z</dcterms:modified>
</cp:coreProperties>
</file>