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6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uczynię wśród nich znaki i poślę spośród nich ocalonych do ― narodów, z Tharsis i Fud i Lud i Mosoch i Tubalkain i do ― Hellady i do ― wysp ― daleko,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słyszały Mojego ― imienia ani widzieli ― chwały Mej, i ogłoszę Mą ― chwałę w ―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wśród nich znak.* ** I odeślę od nich uchodźców*** do narodów, do Tarszisz, Pul i Lud – wyciągających łuk – do Tubal i Jawan,**** odległych wysp, które nie słyszały wieści o Mnie i nie widziały mojej chwały, i będą zwiastować moją chwałę wśród narodów.*****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wśród nich znak.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odeślę ich ocalonych do narodów, do Tarsziszu, do Pul i Lud — gdzie wyciągają łuk — oraz do ziemi Tubal i Jawan i do odległych wysp, które nie słyszały wieści o Mnie i nie widziały mojej chwały. Tam będą ogłaszać moją chwałę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wśród nich znak i wyślę ocalałych spośród nich do narodów do Tarszisz, Pul i Lud, a tych, którzy naciągają łuk — do Tubala i Jawan, do wysp dalekich, które nic o mnie nie słyszały i nie widziały mojej chwały; i będą głosić moją chwałę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na nich znak, a poślę z tych, którzy zachowani będą, do narodów przy morzu do Pul i Lud, którzy ciągną łuk do Tubala, i do Jawanu, na wyspy dalekie, które nic o mnie nie słyszały, i nie widziały chwały mojej; i będą opowiadały chwałę moję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włożę na nie znamię, i poślę z tych, którzy zachowani będą, do narodów na morze, do Afryki i do Lidyjej ciągnących strzały; do Włoch i do Grecyjej, do wysep daleko, do tych, którzy nie słyszeli o mnie i nie widzieli chwały mojej, i opowiedzą chwałę moją 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u nich znak i wyślę niektórych ocalałych z nich do narodów Tarszisz, Put, Lud, Meszek i Rosz, Tubal i Jawan, do wysp dalekich, które nie słyszały o mojej sławie ani nie widziały mojej chwały. Oni rozgłoszą chwałę moją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umieszczę na nich znaki tych, którzy spośród nich ocaleli, wyślę do narodów, do Tarszysz, Pul i Lud, do Mesech i Rosz, do Tubal i Jawan, do dalekich wysp, które nie słyszały żadnej wieści o mnie i nie widziały mojej chwały, i będą zwiastować moją chwałę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wśród nich znak i wyślę ocalałych spośród nich do narodów, do Tarszisz, Pul i Lud, do Meszek, Tubal i Jawan, do wysp dalekich, które niczego o Mnie nie słyszały i nie widziały Mojej chwały. Ogłoszą Moją chwałę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znaki poślę ocalałych spośród nich do narodów: do Tarszisz, Put, Lud, Meszek, do Rosz, Tubal i Jawan, do wysp dalekich, gdzie jeszcze nie słyszano o Mnie i nie widziano mojej chwały. Oni będą głosili moją chwałę wśród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wśród nich znak i wyślę ocalałych spośród nich do obcych ludów: do Tarszisz, Puf, Lud, Meszek, Rosz, Tubal i Jawan, do wysp dalekich, które nie słyszały nic o mnie i nie widziały mej chwały. I głosić będą chwałę moją wśród [obcych]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оставлю на них знаки і в народи відішлю тих, що з них спаслися, до Тарсіса і Фуда і Луда і Мосоха і Товила і до Греції і до островів далеко, які не почули моє імя, ані не побачили моєї слави, і сповістять мою славу в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na nich znak i z nich wyślę rozbitków do ludów, by głosili Mą chwałę pomiędzy narodami; do Tarszyszu, do Pula i Luda, do tych, co napinają łuk; do Tubala i Jawana na dalekie wyspy, co nie słyszały o Mnie wieści, ani Mej chwały nie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umieszczę pośród nich znak, a niektórych z ocalałych wyślę do narodów – do Tarszisz, Pul i Lud, napinających łuk, do Tubalu i Jawanu, na dalekie wyspy, które nie słyszały wieści o mnie ani nie widziały mej chwały; i opowiedzą o mej chwale między narodami.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uczynię cud (&lt;x&gt;230 78:43&lt;/x&gt;; &lt;x&gt;300 32:20&lt;/x&gt;); (2) uczynię ich znakiem (&lt;x&gt;330 14:8&lt;/x&gt;); (3) umieszczę wśród nich rozpoznawalny znak (&lt;x&gt;230 74:4&lt;/x&gt;).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7:14&lt;/x&gt;; &lt;x&gt;290 11:10&lt;/x&gt;; &lt;x&gt;290 55:12-13&lt;/x&gt;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&lt;x&gt;360 3:1-5&lt;/x&gt;; &lt;x&gt;510 2:1-12&lt;/x&gt;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Tarszisz to być może wsp. Hiszpania, Pul (l. Put) – Libia, Lud – starożytna Lidia, a wsp. Turcja; Tubal – wsp. Turcja; Jawan – Grecja (zob. &lt;x&gt;330 27:10&lt;/x&gt;;&lt;x&gt;330 27:12-25&lt;/x&gt;;&lt;x&gt;330 27:13&lt;/x&gt;).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28:18-20&lt;/x&gt;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2024-04-27T23:52:22Z</dcterms:modified>
</cp:coreProperties>
</file>