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17"/>
        <w:gridCol w:w="58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uczynię wśród nich znaki i poślę spośród nich ocalonych do ― narodów, z Tharsis i Fud i Lud i Mosoch i Tubalkain i do ― Hellady i do ― wysp ― daleko,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słyszały Mojego ― imienia ani widzieli ― chwały Mej, i ogłoszę Mą ― chwałę w ― narodach.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ustanowię wśród nich znak.* ** I odeślę od nich uchodźców*** do narodów, do Tarszisz, Pul i Lud – wyciągających łuk – do Tubal i Jawan,**** odległych wysp, które nie słyszały wieści o Mnie i nie widziały mojej chwały, i będą zwiastować moją chwałę wśród narodów.*****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(1) uczynię cud (&lt;x&gt;230 78:43&lt;/x&gt;; &lt;x&gt;300 32:20&lt;/x&gt;); (2) uczynię ich znakiem (&lt;x&gt;330 14:8&lt;/x&gt;); (3) umieszczę wśród nich rozpoznawalny znak (&lt;x&gt;230 74:4&lt;/x&gt;).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7:14&lt;/x&gt;; &lt;x&gt;290 11:10&lt;/x&gt;; &lt;x&gt;290 55:12-13&lt;/x&gt;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&lt;x&gt;360 3:1-5&lt;/x&gt;; &lt;x&gt;510 2:1-12&lt;/x&gt;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Tarszisz to być może wsp. Hiszpania, Pul (l. Put) – Libia, Lud – starożytna Lidia, a wsp. Turcja; Tubal – wsp. Turcja; Jawan – Grecja (zob. &lt;x&gt;330 27:10&lt;/x&gt;;&lt;x&gt;330 27:12-25&lt;/x&gt;;&lt;x&gt;330 27:13&lt;/x&gt;).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28:18-20&lt;/x&gt;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2024-04-28T00:54:11Z</dcterms:modified>
</cp:coreProperties>
</file>