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sprawiła moja ręka, dzięki niej wszystko to powstało — mówi JAHWE. Ja też troszczę się o takich, którzy są pokorni i skorzy do skruchy, a ponadto szanują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moja ręka uczyniła i dzięki niej powstało to wszystko, mówi JAHWE. Lecz ja patrzę na tego, który jest ubogi i skruszony w duchu i który drży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ręka moja uczyniła, i nią stanęło to wszystko, mówi Pan. Wszakże Ja na tego patrzę, który jest utrapionego i skruszonego ducha, a który drży na słowo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ręka moja uczyniła i wszytko to zstało się, mówi JAHWE. Ale na kogóż wejźrzę? Jedno na ubożuchnego i na skruszonego duchem a drżącego na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moja ręka to wszystko uczyniła i do Mnie należy to wszystko - wyrocznia Pana. Ale Ja patrzę na tego, który jest biedny i zgnębiony i który z drżeniem czci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 tak, że to wszystko powstało - mówi Pan. Lecz Ja patrzę na tego, który jest pokorny i przygnębiony na duchu i który z drżeniem odnosi się do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przecież uczyniła Moja ręka, Ja sprawiłem, że wszystko powstało – wyrocznia JAHWE. Spoglądam na tego, który jest nieszczęśliwy, zgnębiony na duchu i drży wobec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 i wszystko to jest moje! - wyrocznia JAHWE. Lecz Ja patrzę na ubogiego i skruszonego, który z czcią przyjmuje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to wszystko zdziałała i do mnie to wszystko należy - mówi Jahwe. Ja zaś spoglądam na biedaka i skruszonego duchem, i o sprawy moje dbałego.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zdziałała Moja moc oraz wszystko się stało na skutek słów WIEKUISTEGO. Dlatego spoglądam tylko na pokornego i skruszonego na duchu, który gorliwie spełnia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wszystko to uczyniła moja ręka, tak iż wszystko to powstało – brzmi wypowiedź JAHWE. ”Na takiego więc będę patrzył: na uciśnionego i skruszonego w duchu, i drżącego na moje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2024-04-28T15:58:45Z</dcterms:modified>
</cp:coreProperties>
</file>