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9"/>
        <w:gridCol w:w="6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przyprowadzę ― braci waszych z wszystkich ― narodów, dar JAHWE z końmi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rydwanach ― krytych,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mułach z osłonami, do ― świętego miasta Jeruzalem, powiedział JAHWE: jak gdyby przynosili ― synowie Izraela Mi ― ofiary ich z psalmami do ―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przyprowadzą wszystkich waszych braci spośród wszystkich narodów (jako) ofiarę dla JAHWE, na koniach i rydwanach, w lektykach* i na mułach, i na wielbłądach** na moją świętą górę, do Jerozolimy – mówi JAHWE – tak, jak synowie Izraela przynoszą ofiarę z pokarmów w czystym naczyniu do domu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lektyka, </w:t>
      </w:r>
      <w:r>
        <w:rPr>
          <w:rtl/>
        </w:rPr>
        <w:t>צָב</w:t>
      </w:r>
      <w:r>
        <w:rPr>
          <w:rtl w:val="0"/>
        </w:rPr>
        <w:t xml:space="preserve"> (tsaw), hl, lub: kryte wozy.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wielbłądach, ּ</w:t>
      </w:r>
      <w:r>
        <w:rPr>
          <w:rtl/>
        </w:rPr>
        <w:t>כִרְּכָרָה</w:t>
      </w:r>
      <w:r>
        <w:rPr>
          <w:rtl w:val="0"/>
        </w:rPr>
        <w:t xml:space="preserve"> (kirkarah),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2024-04-28T16:55:14Z</dcterms:modified>
</cp:coreProperties>
</file>