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Zarzynający cielca (ludzie) bijący człowieka, ofiarujący owcę (ludzie) łamiący kark* psu, wnoszący ofiarę z pokarmów (i) krew świni, ofiarujący ku pamięci kadzidło (ludzie) błogosławiący bóstwo** – jak oni wybrali swe drogi i ich dusza lubuje się w obrzydliwościach,***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składają w ofierze cielce, a niszczą człowieka, ofiarują owcę, a łamią kark psu, wnoszą ofiarę z pokarmów, a jednocześnie krew świni, przypominają się ofiarą z kadzidła, a wysławiają martwe bóstwa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ci już wybrali swoje drogi i pokochali swe ohydztwa.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zabija wołu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ofiarę, to jakby zabił człowieka; kto zabija na ofiarę barana, to jakby ściął psu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kto przynosi ofiarę, to jakby ofiarował krew świni; kto pali kadzidło, to jakby błogosławił bożkowi. Lecz jak oni wybrali sobie swoje drogi i ich dusza ma upodobanie w obrzydliwościach;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ten, kto zabija wołu na ofiarę, jakoby zabił człowieka; kto zabija na ofiarę bydlątko, jakoby psa ściął; kto ofiaruje ofiarę suchą, jakoby krew świnią ofiarował; kto kadzi kadzidłem, jakoby bałwanowi błogosławił. A jako oni sobie obrali drogi swoje, i w obrzydliwościach swoich kochała się dusza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ofiaruje wołu, jako kto by zabił człowieka; kto zabija bydlę, jakoby psu mózg wyjął; kto ofiaruje obiatę, jakoby krew świnią ofiarował; kto wspomina kadzidło, jakoby też bałwanowi błogosławił. To wszytko obrali na drogach swoich, a w brzydliwościach swych kochała się dusza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co zabija w ofierze wołu, a morduje człowieka; ofiaruje barana, a psu łeb ukręca; składa ofiarę pokarmową, ale też z krwi wieprza; pali kadzidło, ale czci bóstwo nieprawe. Podobnie jak oni obrali sobie drogi i dusze ich upodobały sobie obrzydłych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zarzyna na ofiarę wołu, a zarazem jest mordercą ludzi, kto ofiaruje owcę, a zarazem łamie kark psu, kto składa ofiarę z pokarmów, a zarazem rozlewa krew świni, kto spala kadzidło, a zarazem czci bałwana - ci obrali sobie swoje drogi i ich dusza ma upodobanie w ohydach.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kto zabija wołu, ale i morduje człowieka, składa owcę na ofiarę, ale i łamie psu kark, składa ofiarę pokarmową, ale i krew wieprza, pali kadzidło, ale i oddaje cześć bożkowi. Jak oni wybrali własne drogi i upodobali sobie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tych, którzy składają w ofierze wołu i zabijają człowieka, poświęcają owcę i psa ofiarują, przynoszą krew wieprza jako ofiarę pokarmową, palą kadzidło i oddają cześć fałszywym bogom, tak jak oni wybrali własne drogi i znajdują upodobanie w swoich obrzydliwościach,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 się w ofierze wołu, a morduje się też człowieka; składa się ofiarę z owcy, a dławi się i psa; przynosi się dary ofiarne, ale także krew wieprza; pali się kadzidło, a korzy się przed bożkiem. Lecz jak oni obrali swe drogi i lubują się w obrzydliwościach,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беззаконний, що жертвує Мені теля, як той, що вбиває пса, а хто приносить пшеничну муку, як (той, хто приносить) свинську кров, хто дає ладан на память, як той, що хулить. І ці вибрали свої дороги і свої гидоти, які забажала їхня душа,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zarzyna byka ów morduje człowieka, ten ofiaruje baranka ów ścina psa, ten przynosi ofiarę ślubu ów ofiaruje krew wieprza, ten kadzi tymiankiem – ów korzy się przed bałwanami. Ale jak oni wybrali sobie ich drogi i w ich ohydach znalazła upodobanie ich dusza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zarzyna byka, jest jak ten, kto zabija mężczyznę. Kto składa w ofierze owcę, jest jak ten, kto łamie kark psu. Kto ofiarowuje dar – jak ten, kto ofiarowuje krew świni! Kto ku przypomnieniu składa wonną żywicę, jest jak ten, kto błogosławi magicznymi zaklęciami. Oni też wybrali własne drogi i w ich obrzydliwościach ma upodobanie ich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13:13&lt;/x&gt;; &lt;x&gt;20 34:20&lt;/x&gt;; &lt;x&gt;50 21:1-9&lt;/x&gt;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bóstwo, </w:t>
      </w:r>
      <w:r>
        <w:rPr>
          <w:rtl/>
        </w:rPr>
        <w:t>אָוֶן</w:t>
      </w:r>
      <w:r>
        <w:rPr>
          <w:rtl w:val="0"/>
        </w:rPr>
        <w:t xml:space="preserve"> (’awen) : bezwartościową rzecz.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1:10-17&lt;/x&gt;; &lt;x&gt;300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2024-04-27T20:12:55Z</dcterms:modified>
</cp:coreProperties>
</file>