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Zarzynający cielca (ludzie) bijący człowieka, ofiarujący owcę (ludzie) łamiący kark* psu, wnoszący ofiarę z pokarmów (i) krew świni, ofiarujący ku pamięci kadzidło (ludzie) błogosławiący bóstwo** – jak oni wybrali swe drogi i ich dusza lubuje się w obrzydliwościach,***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13:13&lt;/x&gt;; &lt;x&gt;20 34:20&lt;/x&gt;; &lt;x&gt;50 21:1-9&lt;/x&gt;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bóstwo, </w:t>
      </w:r>
      <w:r>
        <w:rPr>
          <w:rtl/>
        </w:rPr>
        <w:t>אָוֶן</w:t>
      </w:r>
      <w:r>
        <w:rPr>
          <w:rtl w:val="0"/>
        </w:rPr>
        <w:t xml:space="preserve"> (’awen) : bezwartościową rzecz.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1:10-17&lt;/x&gt;; &lt;x&gt;300 7:21-23&lt;/x&gt;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2024-04-28T01:35:38Z</dcterms:modified>
</cp:coreProperties>
</file>