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drżący na Jego Słowo: Powiedzieli wasi bracia, nienawidzący was, odpędzający was z powodu mojego imienia:* Niech JAHWE objawi swoją chwałę, abyśmy zobaczyli** waszą radość!*** – lecz (to) oni będą zawstydzeni.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abyśmy zobaczyli, </w:t>
      </w:r>
      <w:r>
        <w:rPr>
          <w:rtl/>
        </w:rPr>
        <w:t>וְנִרְאֶה</w:t>
      </w:r>
      <w:r>
        <w:rPr>
          <w:rtl w:val="0"/>
        </w:rPr>
        <w:t xml:space="preserve"> (wenir’e h): w 1QIsa a : (i) zobaczy,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22:6-8&lt;/x&gt;; &lt;x&gt;490 6:22&lt;/x&gt;;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2024-04-27T16:20:05Z</dcterms:modified>
</cp:coreProperties>
</file>