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sprawiam, że pęka (łono), a nie dopuszczam do porodu? – mówi JAHWE. Jeśli Ja doprowadzam do porodu, mam (go) powstrzymać? – mówi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2024-04-27T14:49:42Z</dcterms:modified>
</cp:coreProperties>
</file>