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8"/>
        <w:gridCol w:w="3521"/>
        <w:gridCol w:w="3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JAHWE do Achaza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powiedział do Achaza: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powiedział do Achaza: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rzekł Pan do Achaza,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 mówić do Achaz,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Pan przemówił do Achaza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rzekł Pan do Achaza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JAHWE przemówił do Achaza: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tak mówił JAHWE do Achaza: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tak mówił Jahwe do Achaza: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додав говорити до Ахаза,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dalej powiedział do Achaza,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Achaza,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2024-04-26T19:33:40Z</dcterms:modified>
</cp:coreProperties>
</file>