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JAHWE o to prosił. Nie chcę wystawiać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odpowiedział: Nie będę prosił JAHWE ani wystawiał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Achaz: Nie będę żądał, ani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Achaz: Nie będę prosił i nie będę kusił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odpowiedział: Nie będę prosił i nie będę wystawiał Pana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Achaz: Nie będę prosił i nie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prosił, nie będę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„Nie będę prosił, nie będę wystawiał JAHWE na próbę”.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wszakże odrzekł: - Nie będę prosił ani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сказав: Я не попрошу, ані не спокушу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powiedział: Nie będę żądał, ani doświadczał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powiedział: ”Nie będę prosił ani nie będę wystawiał JAHWE na próbę”.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2024-04-26T10:05:20Z</dcterms:modified>
</cp:coreProperties>
</file>