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2"/>
        <w:gridCol w:w="5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ogoli Pan brzytwą wynajętą za Rzeką* – królem Asyrii – głowę i włos na nogach, a także brodę usunie.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ogoli Pan brzytwą wynajętą za Eufratem,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jest ręką króla Asyrii, głowę i włos na nogach, a także zarost na brodzie.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dniu Pan ogoli wynajętą brzytwą — tymi, którzy są za rzeką,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królem Asyrii — głowę i włosy na nogach, także i brodę obetnie.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 ogoli Pan brzytwą najętą przez tych, którzy są za rzeką, to jest (przez króla Assyryjskiego) głowę, i włosy na nogach, także i brodę wszcząt ogoli.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 dnia ogoli JAHWE brzytwą najętą, temi, którzy są za Rzeką, królem Assyryjskim, głowę i włosy na nogach i wszytkę brodę.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ogoli Pan brzytwą, wynajętą za Rzeką, głowę i włosy na nogach, także i brodę obetnie.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ogoli Pan brzytwą wynajętą za Rzeką, ręką króla asyryjskiego, głowę i włosy na nogach, a także zarost na brodzie usunie.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Pan ogoli – brzytwą wynajętą zza Rzeki, którą będzie król Asyrii – wam głowy i włosy na nogach, a także obetnie wam brody.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brzytwą pożyczoną znad brzegów Eufratu u króla Asyrii zgoli JAHWE owłosienie głów i nóg, a nawet brody obetnie.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tym: brzytwą wynajętą nad brzegami Eufratu (przy pomocy króla Asyrii) zgoli Pan głowy i nóg owłosienie, a nawet brody usunie.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тому дні Господь оголить великою і опянілою бритвою, яка є на другому боці ріки, царя Ассирійців, зніме голову і волосся ніг і бороду.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 Pan zgoli brzytwą, którą najął na brzegach rzeki – królem Aszuru, głowę i włosy nóg; a ona zdejmie i brodę.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 owym dniu JAHWE za pomocą brzytwy najętej w regionie Rzeki – za pomocą króla Asyrii – ogoli głowę i włosy na nogach, a nawet brodę obetnie.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za Eufratem.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2024-04-24T12:50:33Z</dcterms:modified>
</cp:coreProperties>
</file>