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będzie hodował jałówkę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jałówkę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człowiek będzie hodował jedną krowę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ledwie człowiek żywo krówkę, albo dwie owce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będzie chował człowiek krowę z bydła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każdy będzie hodował sztukę bydła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każdy będzie hodował jałówkę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młodą krowę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jedną krowę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człowiek będzie chował jedną [tylko] krówkę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людина вигодує ялівку з биків і дві вівці,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stanie, że człowiek będzie chował krówkę i parę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człowiek zachowa przy życiu jałówkę ze stada oraz dwie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2024-03-28T23:38:09Z</dcterms:modified>
</cp:coreProperties>
</file>