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Aram,* Efraim i syn Remaliasza uknuli przeciwko tobie zło,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2024-04-26T19:16:54Z</dcterms:modified>
</cp:coreProperties>
</file>