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jego lęk niech was nie przejmuje i nie straszy!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tak nazywa! Niech was nie przejmuje jego lęk ani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kiedy ten lud mówi: sprzysiężenie; nie bójcie się tego, czego on się boi,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Sprzysiężenie. Kiedykolwiek ten lud mówi: Sprzysiężenie, nie strachajcie się jako oni,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bo wszytko, co ten lud mówi, jest sprzysiężenie, a po strachu jego nie strachajcie się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i nie lękajcie się tego, czego on się lęka, ani się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nie bójcie się tego, czego on się boi, ani się nie trwóżcie!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a czego on się lęka, wy się nie lękajcie i 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nazywajcie spiskiem wszystkiego, co ten lud nazywa spiskiem, i nie bójcie się tego, czego on się boi,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nazywajcie sprzysiężeniem tego wszystkiego, co lud ten sprzysiężeniem nazywa, i nie lękajcie się tego, czego on się lęka; nie poddawajcie się trwodze!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ви не сказали тверде. Бо все, що скаже цей нарід, є твердим. А його страху не злякаєтеся, ані не стривожитеся.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wołajcie: Sprzysiężenie na wszystko, co ten naród nazywa sprzysiężeniem; nie bójcie się jego przedmiotu obawy i się nie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mówcie: ʼSpisek!ʼ o wszystkim, o czym ten lud mówi: ʼSpisek!ʼ, a tego, co wzbudza ich bojaźń, nie bójcie się ani przed tym nie drżyjcie.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2024-04-27T20:11:30Z</dcterms:modified>
</cp:coreProperties>
</file>