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jego lęk niech was nie przejmuje i nie straszy!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2024-04-27T19:43:28Z</dcterms:modified>
</cp:coreProperties>
</file>