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prorokini* i ta poczęła, i urodziła syna. I powiedział do mnie JAHWE: Daj mu na imię: Szybki-łup-śpieszna-grabież,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4:4&lt;/x&gt;; &lt;x&gt;120 22:14&lt;/x&gt;; &lt;x&gt;140 34:22&lt;/x&gt;; &lt;x&gt;160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2024-04-28T16:18:32Z</dcterms:modified>
</cp:coreProperties>
</file>