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 JAHWE jeszcze mówić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Pan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jeszcze 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jeszcze 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Jahwe dalej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мені ще говорити: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zaczął dalej do mnie przemawiać,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raz odezwał się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2024-04-27T14:55:31Z</dcterms:modified>
</cp:coreProperties>
</file>