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ciemności* ujrzał wielkie światło,** mieszkańcy ziemi cienia śmierci*** – światło zabłysło nad 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8:12&lt;/x&gt;; &lt;x&gt;500 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cienia śmierci, </w:t>
      </w:r>
      <w:r>
        <w:rPr>
          <w:rtl/>
        </w:rPr>
        <w:t>צַלְמָוֶת</w:t>
      </w:r>
      <w:r>
        <w:rPr>
          <w:rtl w:val="0"/>
        </w:rPr>
        <w:t xml:space="preserve"> (tsalmawet), rewokalizowane na ciemności, </w:t>
      </w:r>
      <w:r>
        <w:rPr>
          <w:rtl/>
        </w:rPr>
        <w:t>צַלְמּות</w:t>
      </w:r>
      <w:r>
        <w:rPr>
          <w:rtl w:val="0"/>
        </w:rPr>
        <w:t xml:space="preserve"> (tsalmut). por. G σκιᾷ θανάτου.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4:16&lt;/x&gt;; &lt;x&gt;490 1:79&lt;/x&gt;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2024-04-28T07:10:52Z</dcterms:modified>
</cp:coreProperties>
</file>