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od wschodu, a Filistynów od zachodu* – i pożrą Izraela całą paszczą. W tym wszystkim nie zawrócił Jego gniew, a Jego ręka pozostaje wyciągnięta.**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od wschodu, a Filistynów z zachodu — i pożrą Izraela całą paszczą! Mimo to nie ustał Jego gniew, Jego ręka jest wciąż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wywyższy wrogów Resina przeciwko niemu i zjednoczy jego nieprzyjaciół;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Pan wywyższy nieprzyjaciół Rasynowych nadeń, a nieprzyjaciół jego zbierze;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podniesie JAHWE nieprzyjaciele Rasin nań a przeciwniki jego w trwogę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Aramejczyków od wschodu i Filistynów z zachodu, pożerających Izraela całą paszczą. Po tym wszystkim nie uśmierzył się gniew Jego, i ręka Jego nadal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Aramejczyków od wschodu, a Filistyńczyków od zachodu. I pożrą Izraela całą paszczą. Mimo to nie ustaje jego gniew, a jego ręka jeszcze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od wschodu i Filistyni od zachodu pożarli Izraelitów całą paszczą. Mimo wszystko nie złagodniał Jego gniew, a Jego ręka nadal pozostaje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Arams od wschodu, a Filistyni z zachodu pożerali chciwie Izraela. Mimo to Jego gniew nie ustaje i nadal wzniesiona jest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od wschodu, a Filistyni z zachodu pełnymi usty pożerali Izraela. Mimo to wszystko nie ustał gniew Jego i ręka Jego nadal jest wyciągnięta.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Сирію зі сходу сонця і греків зі заходу сонця, що пожирають Ізраїль всіма устами. Над всіма цими не відвернувся гнів, але рука ще висока.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Arama, a od zachodu Pelisztinów, więc całą paszczą pochłoną Israela. Przy tym wszystkim nie odwróci się Jego gniew i stale będzie zawieszona Jego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wywyższy przeciwko niemu wrogów Recina i pobudzi jego nieprzyjaciół: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tyłu; strony świata określano stojąc z twarzą zwróconą na wschód.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tym wszystkim nie zawrócił (l. nie ustał) Jego gniew, a Jego ręka pozostaje wyciągnięta, ּ</w:t>
      </w:r>
      <w:r>
        <w:rPr>
          <w:rtl/>
        </w:rPr>
        <w:t>בְכָל־זֹאת לֹא־ׁשָב אַּפֹו וְעֹוד יָדֹו נְטּויָה</w:t>
      </w:r>
      <w:r>
        <w:rPr>
          <w:rtl w:val="0"/>
        </w:rPr>
        <w:t xml:space="preserve"> : refren ten powtarza się w &lt;x&gt;290 5:25&lt;/x&gt;;&lt;x&gt;290 9:16&lt;/x&gt;, 20; w G, w &lt;x&gt;290 9:16&lt;/x&gt;, przetłumaczony jest inaczej niż w dalszych wersetach tego rozdziału.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2024-04-28T08:00:38Z</dcterms:modified>
</cp:coreProperties>
</file>