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zawraca do Tego, który go smaga, i nie szuka JAHWE Zastępów!*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zawraca do Tego, który go smaga, i nie szuka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Syryjczyków z przodu i Filistynów z tyłu; i pożrą Izraela całą paszczą.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Syryjczyków z przodku, a Filistyńczyków z tyłu, i pożrą Izraela całą gębą. A wszakże w tem wszystkiem nie odwróci się zapalczywość jego,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Syrią od wschodu, a Filistymy od zachodu, i pożrą Izraela całą gębą. W tym wszytkim nie odwróciła się zapalczywość jego, ale jeszcze ręka jego wyciągniona,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 nie nawrócił się do Tego, który go karcił, ani nie szukał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nawraca się do tego, który go smaga, i Pana Zastępów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nie nawrócił się do Tego, który go uderzył, nie szukał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nawrócił się do Tego, który go chłostał, nie szukał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nawrócił się jednak do Tego, który go chłostał, ani nie szukał [pilnie]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відвернувся, аж доки не був зранений, і не шукали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 nie nawróci się do Tego, co go karci i nie będą wzywać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Syrię ze wschodu, a Filistynów z tyłu, i pochłoną Izraela rozwartą paszczą.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29:222&lt;/x&gt;; &lt;x&gt;20 34:6-7&lt;/x&gt;; &lt;x&gt;290 13:9&lt;/x&gt;; &lt;x&gt;290 42:24-25&lt;/x&gt;; &lt;x&gt;290 48:9&lt;/x&gt;; &lt;x&gt;290 63:3-6&lt;/x&gt;; &lt;x&gt;290 66:15-16&lt;/x&gt;; &lt;x&gt;410 1:2-3&lt;/x&gt;;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2024-04-27T20:59:31Z</dcterms:modified>
</cp:coreProperties>
</file>