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cieszy się* z jego młodzieńców i nie lituje się nad jego sierotami i jego wdowami, bo każdy z nich to odstępca i niegodziwiec, a każde usta mówią niedorzeczności. W tym wszystkim nie zawrócił Jego gniew, a Jego ręka pozostaje wyciągnięta.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cieszy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młodzieńców, nie ma litości dla sierot i wdów. Każdy z nich bowiem jest nikczemnym odstępcą i każde usta plotą brednie! Dlatego nie ustał Jego gniew, a Jego ręka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tego ludu stali się bowiem zwodzicielami, a ci, którym przewodzą,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wodzowie ludu tego są zwodziciele, a którzy się im wodzić dadzą,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ci, którzy pobłażają ludowi temu, zwodzicielmi, a ci, którym pobłażają, na szyję zrzuconymi.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oszczędzi jego młodzieńców ani się nie zlituje nad jego sierotami i wdowami, bo cały ten naród jest bezbożny i zły, każde usta mówią głupstwa. Po tym wszystkim nie uśmierzył się gniew Jego, i ręka Jego nadal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oszczędza młodzieńców jego i nie lituje się nad jego sierotami i wdowami, bo to wszystko niegodziwcy i złoczyńcy, a każde usta mówią niedorzeczności. Mimo to nie ustaje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będzie miał współczucia dla jego młodzieńców, nie będzie miał litości dla jego sierot i wdów, bo wszyscy są bezbożni i źli, każde usta mówią głupstwa. Mimo wszystko nie złagodniał Jego gniew,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nie oszczędzi jego młodzieży, nie okaże litości jego sierotom i wdowom, bo wszyscy okazali się niecni, przewrotni, i usta wszystkich mówią niegodziwie.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Pan szczędził jego młodych hufców, nie okaże litości jego sierotom ni wdowom, gdyż wszyscy są niecni, przewrotni i wszystkie usta głoszą niegodziwość. Mimo to wszystko nie ustał gniew Jego i ręka Jego nadal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над їхніми молодими Бог не зрадіє і їхніх сиріт і їхніх вдів не помилує, бо всі беззаконні і погані, і всякі уста говорять неправедне. Над всім цим не відвернувся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ucieszy się jego młodzieńcami oraz się nie zmiłuje nad jego sierotami i wdowami; bo wszystko jest obłudne i złośliwe, a każde usta mówią głupotę. Przy tym wszystkim nie odwróci się Jego gniew, a dłoń Jego będzie wciąż zawieszona.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prowadzący ten lud sprawiają, że się błąka; prowadzeni zaś są zwodzeni.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cieszy się, </w:t>
      </w:r>
      <w:r>
        <w:rPr>
          <w:rtl/>
        </w:rPr>
        <w:t>לֹא־יִׂשְמַח</w:t>
      </w:r>
      <w:r>
        <w:rPr>
          <w:rtl w:val="0"/>
        </w:rPr>
        <w:t xml:space="preserve"> (lo’-jismach), co może też znaczyć: nie ma miłosierdzia, &lt;x&gt;290 9:16&lt;/x&gt;L. Wg 1QIsa a : nie oszczędza, </w:t>
      </w:r>
      <w:r>
        <w:rPr>
          <w:rtl/>
        </w:rPr>
        <w:t>לא יחמול</w:t>
      </w:r>
      <w:r>
        <w:rPr>
          <w:rtl w:val="0"/>
        </w:rPr>
        <w:t xml:space="preserve"> (lo’ jachamol).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2024-04-28T09:42:35Z</dcterms:modified>
</cp:coreProperties>
</file>