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nie cieszy się* z jego młodzieńców i nie lituje się nad jego sierotami i jego wdowami, bo każdy z nich to odstępca i niegodziwiec, a każde usta mówią niedorzeczności. W tym wszystkim nie zawrócił Jego gniew, a Jego ręka pozostaje wyciągnięta.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 się, </w:t>
      </w:r>
      <w:r>
        <w:rPr>
          <w:rtl/>
        </w:rPr>
        <w:t>לֹא־יִׂשְמַח</w:t>
      </w:r>
      <w:r>
        <w:rPr>
          <w:rtl w:val="0"/>
        </w:rPr>
        <w:t xml:space="preserve"> (lo’-jismach), co może też znaczyć: nie ma miłosierdzia, &lt;x&gt;290 9:16&lt;/x&gt;L. Wg 1QIsa a : nie oszczędza, </w:t>
      </w:r>
      <w:r>
        <w:rPr>
          <w:rtl/>
        </w:rPr>
        <w:t>לא יחמול</w:t>
      </w:r>
      <w:r>
        <w:rPr>
          <w:rtl w:val="0"/>
        </w:rPr>
        <w:t xml:space="preserve"> (lo’ jachamol).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2024-04-28T07:19:13Z</dcterms:modified>
</cp:coreProperties>
</file>