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JAHWE Zastępów wypalona* jest ziemia, a lud stanie się niczym pożywka ognia, nikt nie oszczędza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 uniesieniu wypali ziemię, a lud będzie pożywką dla ognia — bo nikt swego brata nie oszczędza!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Niegodziwość bowiem płonie jak ogień, pożre głogi i ciernie, potem zapali się w gęstwinach lasu, skąd jak dym unoszą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niepobożność jako ogień roznieci, pożre głóg i ciernie: potem zapali gęstwinę lasu, skąd się rozwieją jako dym na 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zapaliła jako ogień niezbożność, tarń i cierznie żrzeć będzie, a zapali się w gęstwie lasu i będzie się kręciła wyniesieniem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Pańskiego zapalił się kraj, i stał się naród pastwą ognia. Nikt nie ma litości nad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Zastępów wypalona jest ziemia, a lud stał się pastwą ognia, nikt nie lituje się nad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JAHWE Zastępów zapalił się kraj, lud padł pastwą ognia. Nikt nie ma miłosierdzia dla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JAHWE Zastępów rozżarzy się ziemia i lud stanie się pastwą ognia, nikt nie oszczędzi swojego brata. Jedni drugich pożerają,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Jahwe Zastępów rozżarzy się ziemia, naród pastwą ognia się stanie, nikt nie oszczędzi [nawet]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гнів господньої люті згоріла вся земля і буде нарід як спалений огнем. Людина не помилує свого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zadymi się zapalczywością WIEKUISTEGO Zastępów, a naród stanie się jak pastwa ognia jeden nie oszczędzi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Niegodziwość bowiem zapłonęła jak ogień; strawi cierniste krzewy i chwasty. I zapali się w gęstwinach lasu, i uniosą się jak kłęby dymu.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wypalona, </w:t>
      </w:r>
      <w:r>
        <w:rPr>
          <w:rtl/>
        </w:rPr>
        <w:t>נֶעְּתַם</w:t>
      </w:r>
      <w:r>
        <w:rPr>
          <w:rtl w:val="0"/>
        </w:rPr>
        <w:t xml:space="preserve"> (ne‘tam),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2024-04-27T23:23:55Z</dcterms:modified>
</cp:coreProperties>
</file>