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Chłopiec nam się narodził! Syn jest nam dany! I spocznie władza na Jego ramieniu, i nazwą Go:* Cudowny Doradca,** Bóg Mocny,*** Ojciec Odwieczny,**** Książę Pokoju.*****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nazwą Go, </w:t>
      </w:r>
      <w:r>
        <w:rPr>
          <w:rtl/>
        </w:rPr>
        <w:t>וַּיִּקָרֵא ׁשְמֹו</w:t>
      </w:r>
      <w:r>
        <w:rPr>
          <w:rtl w:val="0"/>
        </w:rPr>
        <w:t xml:space="preserve"> (wajjiqqare’ szemo) BHS G, καὶ καλεῖται τὸ ὄνομα αὐτοῦ. Wokalizacja MT: </w:t>
      </w:r>
      <w:r>
        <w:rPr>
          <w:rtl/>
        </w:rPr>
        <w:t>וַּיִקְרָא ׁשְמֹו</w:t>
      </w:r>
      <w:r>
        <w:rPr>
          <w:rtl w:val="0"/>
        </w:rPr>
        <w:t xml:space="preserve"> (wajjiqra’ szemo), nazwie Go, nadaje tekstowi co najmniej trzy znaczenia: (1) należałoby wstawić podmiot nazywający, tzn. np. (Bóg) nazwie Go...; (2) można by rozumieć, że (narodzone dziecko) nazwie Boga...; (3) Cudowny Doradca (...) Ojciec Odwieczny nazwie Go Księciem Pokoju. Wg G: Gdyż dziecko zostało nam narodzone i syn został nam dany, na którego imieniu będzie złożona władza. I nazwane będzie imię Jego Posłaniec Wielkiej Rady. Ja bowiem sprowadzę pokój na władców – pokój Mu i zdrowie, ὅτι παιδίον ἐγεννήθη ἡμῖν υἱὸς καὶ ἐδόθη ἡμῖν οὗ ἡ ἀρχὴ ἐγενήθη ἐπὶ τοῦ ὤμου αὐτοῦ καὶ καλεῖται τὸ ὄνομα αὐτοῦ μεγάλης βουλῆς ἄγγελος ἐγὼ γὰρ ἄξω εἰρήνην ἐπὶ τοὺς ἄρχοντας εἰρήνην καὶ ὑγίειαν αὐτῷ; &lt;x&gt;290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Cudowny Doradca, </w:t>
      </w:r>
      <w:r>
        <w:rPr>
          <w:rtl/>
        </w:rPr>
        <w:t>יֹועֵץ ּפֶלֶא</w:t>
      </w:r>
      <w:r>
        <w:rPr>
          <w:rtl w:val="0"/>
        </w:rPr>
        <w:t xml:space="preserve"> (pela’ jo‘ets), raczej jeden tytuł (zob. &lt;x&gt;290 25:1&lt;/x&gt;;&lt;x&gt;290 28:29&lt;/x&gt;), lub: (1) Cudowny jako Doradca; (2) Radzący przez cuda; (3) Zwyciężający przez cuda Strateg lub Wódz (por. &lt;x&gt;290 11:2&lt;/x&gt;;&lt;x&gt;290 36:5&lt;/x&gt;; &lt;x&gt;400 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&lt;x&gt;160 9:32&lt;/x&gt;; &lt;x&gt;290 10:202&lt;/x&gt;; &lt;x&gt;300 32:18&lt;/x&gt;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29:16&lt;/x&gt;; &lt;x&gt;230 103:13&lt;/x&gt;; &lt;x&gt;290 22:21&lt;/x&gt;; &lt;x&gt;290 63:16&lt;/x&gt;; &lt;x&gt;290 64:8&lt;/x&gt;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2:4&lt;/x&gt;; &lt;x&gt;290 11:6-9&lt;/x&gt;; &lt;x&gt;290 42:4&lt;/x&gt;; &lt;x&gt;290 49:7&lt;/x&gt;; &lt;x&gt;290 52:15&lt;/x&gt;;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2024-04-28T13:50:22Z</dcterms:modified>
</cp:coreProperties>
</file>