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Słowo* przeciwko Jakubowi i spadło (ono)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: wg G: śmierć,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2024-04-27T23:12:39Z</dcterms:modified>
</cp:coreProperties>
</file>