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4"/>
        <w:gridCol w:w="1595"/>
        <w:gridCol w:w="6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Cegły runęły? Zbudujemy z kamieni ciosanych. Sykomory wycięto? Zastąpimy je cedrami!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2024-04-27T19:54:42Z</dcterms:modified>
</cp:coreProperties>
</file>