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skręci jej głowę i spali na ołtarzu, a jej krew zostanie spuszczona na* ścianę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ofiarę do ołtarza, skręci jej głowę, spali na ołtarzu, a jej krew spuści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spali na ołtarzu, a jego krew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ją ofiarował kapłan na ołtarzu, i paznogciem nadrze głowę jego, i zapali na ołtarzu, wycisnąwszy krew jego na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ją kapłan u ołtarza, i zakręciwszy mu głowę do szyje, i przerwawszy miejsce rany, da wyciec krwi jego na kraj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zamieni go w dym na ołtarzu. Krew jego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przekręci jej głowę i spali na ołtarzu, a krew jej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spali na ołtarzu. Natomiast krew ptaka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zaniesie ptaka do ołtarza, ukręci mu głowę i spali na ołtarzu, a jego krew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główkę i spali na ołtarzu; krew zaś jego będzie wyciśnięta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przybliży je do ołtarza i naderwie [paznokciem kciuka] głowę [ptaka], i zmieni [go] w wonny dym na ołtarzu. [Zanim ptak zostanie spalony, kohen] wyciśnie jego krew na ścianę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до жертівника і скрутить голову. І покладе священик на жертівник і злиє кров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przyniesie ją do ofiarnicy, paznokciem naderwie jej głowę, wyciśnie jej krew przy ścianie ofiarnicy oraz puści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przyniesie go do ołtarza, i naderwie jego głowę, i zamieni go w dym na ołtarzu, ale jego krew zostanie wyciśnięta na boczną ścianę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ku, </w:t>
      </w:r>
      <w:r>
        <w:rPr>
          <w:rtl/>
        </w:rPr>
        <w:t>אל</w:t>
      </w:r>
      <w:r>
        <w:rPr>
          <w:rtl w:val="0"/>
        </w:rPr>
        <w:t xml:space="preserve"> ; wg G pod., πρός.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2024-04-27T21:15:36Z</dcterms:modified>
</cp:coreProperties>
</file>