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zdejmą skórę ofiary całopalnej i pokroją tę ofiarę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obedrze ofiarę całopalną ze skóry,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skórę z ofiary całopalenia rozrąbie ją na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obłupiwszy skórę ofiary zrąbią członki w kęsy,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obedrze żertwę ze skóry i podzieli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skórę ze zwierzęcia ofiary całopalnej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 zwierzęcia złożonego na ofiarę całopalną zdejmie skórę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ściągnie skórę ze zwierzęcia złożonego na ofiarę całopalną i porąbie je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obedrą ofiarę ze skóry i porąbią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obedrze oddanie wstępujące [ola] ze skóry, i potnie je na [odpowiednie] części,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здерши скіру (з жертви) всепалення розділять його по членах,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zdejmą skórę z ofiary całopalenia, oraz pokroją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całopalna zostanie obdarta ze skóry i pocięta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2024-04-27T22:31:05Z</dcterms:modified>
</cp:coreProperties>
</file>