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2"/>
        <w:gridCol w:w="1822"/>
        <w:gridCol w:w="57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zdejmie* skórę z ofiary całopalnej i pokroi tę (ofiarę) na części.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zdejmie skórę, </w:t>
      </w:r>
      <w:r>
        <w:rPr>
          <w:rtl/>
        </w:rPr>
        <w:t>וְהִפְׁשִיט</w:t>
      </w:r>
      <w:r>
        <w:rPr>
          <w:rtl w:val="0"/>
        </w:rPr>
        <w:t xml:space="preserve"> ; wg PS: zdejmą, pod. dalej: pokroją; wg G: zdjąwszy skórę, podzielą ją na części, καὶ ἐκδείραντες τὸ ὁλοκαύτωμα μελιοῦσιν αὐτὸ κατὰ μέλη.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2024-04-27T14:36:51Z</dcterms:modified>
</cp:coreProperties>
</file>