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40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położą synowie Aarona, kapłana,* ogień na ołtarz i ułożą drwa na 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kapłani;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2024-04-28T07:54:14Z</dcterms:modified>
</cp:coreProperties>
</file>