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tak: Jeśli kobieta pocznie* i urodzi chłopca, będzie nieczysta przez siedem dni; jak w dniach miesięcznej słabości** *** będzie nieczysta.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Jeśli kobieta pocznie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urodzi chłopca, będzie nieczysta przez siedem dni, podobnie jak w dniach comiesięcznej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Izraela: Jeśli kobieta pocznie i urodzi chłopca, będzie nieczysta przez siedem dni; jak w dniach jej odłączenia z powodu swej miesięcznej słabości, będzie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i rzecz: Niewiasta, która by poczęła i urodziła mężczyznę, nieczysta będzie przez siedem dni: według dni, których odłączona bywa dla choroby swej, nieczysta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Niewiasta, jeśli przyjąwszy nasienie porodzi mężczyznę, nieczystą będzie przez siedm dni, według dni odłączenia miesięcznej.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Jeżeli kobieta zaszła w ciążę i urodziła chłopca, pozostanie przez siedem dni nieczysta, tak samo jak podczas stanu nieczystości spowodowanego przez miesięczne krwawienie.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 tak: Jeżeli kobieta zajdzie w ciążę i urodzi chłopca, będzie nieczysta przez siedem dni; tak samo jak w dniach krwawienia miesięcznego będzie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Kobieta, która poczęła i urodziła chłopca, pozostanie przez siedem dni nieczysta, podobnie jak jest nieczysta w dniach miesięcznego krwawienia.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„Mów do Izraelitów: «Jeżeli jakaś kobieta zaszła w ciążę i urodziła chłopca, będzie nieczysta przez siedem dni, tak jak jest nieczysta w okresie miesiączki.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tak synom Izraela: Kobieta, która poczęła i urodziła chłopca, będzie nieczysta przez siedem dni - podobnie jak bywa nieczysta w okresie swojej miesięcznej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Jisraela: Kobieta, która zajdzie w ciążę i urodzi chłopca [albo poroni], będzie rytualnie skażona przez siedem dni. Będzie rytualnie skażona, tak samo jak podczas dni jej odłączenia z powodu [miesięcznej] słabości.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синам ізраїльським і скажеш до них: Жінка, яка лиш зачне і вродить чоловічого роду, і нечистою буде сім днів, за днями відлучення кровотечі її нечистою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powiesz synom Israela: Niewiasta, która wydała płód i urodziła chłopca będzie nieczystą przez siedem dni; będzie nieczystą tak, jak w dni wydzielania swojej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synom Izraela, mówiąc: ʼJeżeli kobieta pocznie potomka i urodzi dziecko płci męskiej, będzie nieczysta przez siedem dni; będzie nieczysta, tak jak w dniach nieczystości, gdy miesiączkuje.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posieje, </w:t>
      </w:r>
      <w:r>
        <w:rPr>
          <w:rtl/>
        </w:rPr>
        <w:t>תַזְרִיעַ</w:t>
      </w:r>
      <w:r>
        <w:rPr>
          <w:rtl w:val="0"/>
        </w:rPr>
        <w:t xml:space="preserve"> (tazria‘), wyda nasienie, zob. &lt;x&gt;10 1:11-12&lt;/x&gt;; wg PS: została zasiana, </w:t>
      </w:r>
      <w:r>
        <w:rPr>
          <w:rtl/>
        </w:rPr>
        <w:t>תִּזָרַע</w:t>
      </w:r>
      <w:r>
        <w:rPr>
          <w:rtl w:val="0"/>
        </w:rPr>
        <w:t xml:space="preserve"> ; pod. G: została zasiana, ἐὰν σπερματισθῇ.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miesięczna słabość, </w:t>
      </w:r>
      <w:r>
        <w:rPr>
          <w:rtl/>
        </w:rPr>
        <w:t>נִּדַתּדְֹותָּה</w:t>
      </w:r>
      <w:r>
        <w:rPr>
          <w:rtl w:val="0"/>
        </w:rPr>
        <w:t xml:space="preserve"> 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15:19-24&lt;/x&gt;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2024-05-09T07:52:52Z</dcterms:modified>
</cp:coreProperties>
</file>