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7"/>
        <w:gridCol w:w="3163"/>
        <w:gridCol w:w="45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i do Aarona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 i do Aarona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dalej do Mojżesza i Aarona: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zasię Pan do Mojżesza i do Aarona,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 i Aarona,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mówił Pan do Mojżesza i Aarona: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i do Aarona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powiedział do Mojżesza i Aarona: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 i Aarona: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 i Aarona: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i do Aharona: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Господь до Мойсея і Аарона,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WIEKUISTY powiedział do Mojżesza i do Ahrona,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odezwał się do Mojżesza i Aarona,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2024-05-13T07:37:25Z</dcterms:modified>
</cp:coreProperties>
</file>