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zatrzyma się w miejscu,* nie rozszerzy się plama, to jest to blizna** po tym wrzodzie –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plama nie rozszerzy się dalej, to jest to blizna po wrzodzie. W takim przypadku kapłan uzna, że chory jest już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 biała plama pozostanie na swoim miejscu i nie rozszerzy się, jest to zapalenie wrzodu;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blizna ona biała na swem miejscu zostawała; i nie szerzyłaby się, zapalenie wrzodu jest; przetoż za czystego osądzi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stanie na swym miejscu, blizna jest wrzodowa, a człowiek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ta plama pozostanie bez zmiany i nie rozszerzy się, jest to blizna po wrzodzie -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plama ta pozostanie bez zmiany i nie będzie się rozszerzała, to jest blizna po wrzodzie,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plama pozostanie bez zmian i się nie rozszerzy, to jest to blizna po wrzodzie,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pozostanie bez zmian i nie rozszerzy się, to jest to tylko blizna po wrzodzie, dlatego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plama pozostanie niezmieniona na swoim miejscu i nie rozszerzy się - jest to blizna po wrzodzie: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plama pozostanie na swoim miejscu i nie rozszerzy się, wtedy jest to [tylko] zabliźnienie po wrzodzie i kohen ogłosi go rytualnie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проказа остається в границях і не розходиться, це струп пухлини, і священик його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owa plama pozostaje na swoim miejscu i się nie szerzy to jest zapalenie wrzodu, więc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plama pozostała na swoim miejscu i się nie rozprzestrzeniła, jest to zapalenie tego wrzodu; i kapłan uzna go za 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zatrzyma się w miejscu, ּ</w:t>
      </w:r>
      <w:r>
        <w:rPr>
          <w:rtl/>
        </w:rPr>
        <w:t>תַעֲמֹד הַּבַהֶרֶת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blizna, </w:t>
      </w:r>
      <w:r>
        <w:rPr>
          <w:rtl/>
        </w:rPr>
        <w:t>צָרֶבֶת</w:t>
      </w:r>
      <w:r>
        <w:rPr>
          <w:rtl w:val="0"/>
        </w:rPr>
        <w:t xml:space="preserve"> (tsarewet), hl, lub: strup, rana.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2024-05-13T19:12:14Z</dcterms:modified>
</cp:coreProperties>
</file>