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9"/>
        <w:gridCol w:w="5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zobaczy, że oto rozszerzyła się wysypka na skórze, to uzna go kapłan za nieczystego – jest to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stwierdzi, że wysypka na skórze jest wyraźniejsza, będzie musiał uznać go za nieczystego, jest to bowiem zakażenie trądem.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kapłan zobaczy, że wysypka rozszerzyła się na skórze, uzna go za nieczystego. Jest to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obejrzy go kapłan; a jeźliby się ta zaraza rozszerzała po skórze jego, osądzi go za nieczystego kapłan; bo trąd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osądzony za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obejrzy go. Jeżeli stwierdzi, że wysypka rozszerzyła się na skórze, uzna go za nieczystego: jest to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kapłan zobaczy, że wysypka na skórze się rozszerzyła, to uzna go za nieczystego; bo jest to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obejrzy go i gdy stwierdzi, że wysypka na skórze się rozszerzyła, wówczas uzna go za nieczystego, gdyż jest to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go obejrzy, a gdy zauważy, że wysypka dalej się rozszerza, uzna go za nieczystego: jest to bowiem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obejrzy go i stwierdzi, że liszaj rozszedł się po skórze, wtedy uzna go za nieczystego: bo to jest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Obejrzy [go] kohen i jeśli zobaczy, że przebarwienie na skórze rozszerzyło się, kohen ogłosi go rytualnie skażonym, bo to jest caraat.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огляне його священик, і ось змінився вид в скірі, і священик проголосить його нечистим; це проказа.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go obejrzy a oto przyrzut rozszerzył się po skórze. Wtedy kapłan uzna go za nieczystego; to jest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dokona oględzin; a jeśli wysypka na skórze się rozprzestrzeniła, to kapłan uzna go za nieczystego. Jest to trąd.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2024-05-13T11:31:59Z</dcterms:modified>
</cp:coreProperties>
</file>