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pozostałość oliwy, którą kapłan ma na dłoni, rozetrze na głowie tego, który się oczyszcza – i (tak) kapłan przebłaga za niego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2024-04-29T22:09:30Z</dcterms:modified>
</cp:coreProperties>
</file>