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0"/>
        <w:gridCol w:w="6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spryska kapłan swoim prawym palcem (częścią) z oliwy, którą ma na swojej lewej dłoni, siedem razy przed obliczem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2024-04-29T19:11:52Z</dcterms:modified>
</cp:coreProperties>
</file>