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2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oliwy,* którą kapłan ma na dłoni, rozetrze na głowie tego, który się oczyszcza, aby przebłagać za niego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 pozostałej na dłoni kapłan rozetrze na głowie tego, który się oczyszcza,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resztą oliwy, która jest na dłoni kapłana, pomaże głowę oczyszczającego się, aby dokonać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ostatkiem oliwy, która jest na dłoni kapłana, pomaże głowę onego, który się oczyszcza, aby go oczyścił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oliwy, która jest w lewej ręce, wyleje na głowę oczyścionego, aby zań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była na jego dłoni, kapłan wyleje na głowę człowieka oczyszczającego się, aby przebłagać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Tak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zaś oliwy, która była na jego dłoni, kapłan wyleje na głowę tego, który się oczyszcza, aby dokonać przebłagania za niego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jaka pozostała mu na dłoni, wyleje na głowę człowieka poddającego się oczyszczeniu, aby dokonać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na jego dłoni, pomaże kapłan głowę człowieka poddającego się oczyszczeniu; tak dokona za niego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oczyszczanego, żeby dokonać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є в руці священика покладе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dłoni kapłana nałoży na głowę tego, co się oczyszcza, aby go oczyścić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pozostało z oliwy, która jest na dłoni kapłana, rozetrze na głowie oczyszczającego się, by dokonać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pozostałość z oliwy, </w:t>
      </w:r>
      <w:r>
        <w:rPr>
          <w:rtl/>
        </w:rPr>
        <w:t>מִן־הַּׁשֶמֶן</w:t>
      </w:r>
      <w:r>
        <w:rPr>
          <w:rtl w:val="0"/>
        </w:rPr>
        <w:t xml:space="preserve"> : wg PS: w oliwie, ּ</w:t>
      </w:r>
      <w:r>
        <w:rPr>
          <w:rtl/>
        </w:rPr>
        <w:t>בַּׁשמן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2024-04-29T18:27:12Z</dcterms:modified>
</cp:coreProperties>
</file>