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z jednej z synogarlic lub z młodego gołębia – z tego, na co było go stać*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w zależności od tego, na co było stać człowieka, który się oczyszcza — jedną z synogarlic albo jednego z młodych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jedną synogarlicę albo jednego młodego gołębia, na co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 z jedną synogarlicą, albo z jednem gołębięciem, czegokolwiek z tych dostać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synogarlice abo gołębie ofiaruje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na co go będzie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jedną z synogarlic lub jednego z gołębi, na które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jedną synogarlicę albo jednego młodego gołębia, zależnie od tego, na co go było 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synogarlicę albo młodego gołębia, na ile go było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w ofierze jedną synogarlicę albo jednego gołąbka, bo na to tylko go stać: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jedną z synogarlic lub z młodych gołębi, na którekolwiek go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одну з горлиць, чи з пташенят голубиних, так як спромоглася його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też jedną z synogarlic, albo jednym z gołąbków, na cokolwiek mu wystarczyło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jedną z turkawek lub jednego z młodych gołębi domowych, na które go stać,ʼʼ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מֵאֲׁשֶרּתַּׂשִיג יָדֹו</w:t>
      </w:r>
      <w:r>
        <w:rPr>
          <w:rtl w:val="0"/>
        </w:rPr>
        <w:t xml:space="preserve"> , idiom: z tego, po co mogła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2024-04-29T20:49:07Z</dcterms:modified>
</cp:coreProperties>
</file>