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do którego ten dom należy, przyjdzie i doniesie o tym kapłanowi, mówiąc: Jakaś plaga pojawiła się u mnie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2024-04-29T20:14:00Z</dcterms:modified>
</cp:coreProperties>
</file>